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BA" w:rsidRDefault="00EE7ABA">
      <w:pPr>
        <w:pStyle w:val="RIVMStandaard"/>
        <w:sectPr w:rsidR="00EE7AB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707" w:right="2837" w:bottom="1066" w:left="1584" w:header="706" w:footer="510" w:gutter="0"/>
          <w:paperSrc w:first="260" w:other="259"/>
          <w:cols w:space="720"/>
          <w:titlePg/>
          <w:docGrid w:linePitch="360"/>
        </w:sectPr>
      </w:pPr>
      <w:bookmarkStart w:id="0" w:name="_GoBack"/>
      <w:bookmarkEnd w:id="0"/>
    </w:p>
    <w:p w:rsidR="00EE7ABA" w:rsidRDefault="001C280E">
      <w:pPr>
        <w:pStyle w:val="RIVMTitel"/>
      </w:pPr>
      <w:r>
        <w:lastRenderedPageBreak/>
        <w:t xml:space="preserve">Biosecurity </w:t>
      </w:r>
      <w:r w:rsidR="0071131E">
        <w:t>Kwetsbaarheidsanalyse</w:t>
      </w:r>
    </w:p>
    <w:p w:rsidR="00EE7ABA" w:rsidRDefault="001C280E">
      <w:pPr>
        <w:pStyle w:val="RIVMStandaard"/>
      </w:pPr>
      <w:r>
        <w:t>Reactieformuli</w:t>
      </w:r>
      <w:r w:rsidR="0071131E">
        <w:t>er</w:t>
      </w:r>
    </w:p>
    <w:p w:rsidR="001C280E" w:rsidRDefault="001C280E">
      <w:pPr>
        <w:pStyle w:val="RIVMStandaard"/>
      </w:pPr>
    </w:p>
    <w:p w:rsidR="001C280E" w:rsidRDefault="001C280E">
      <w:pPr>
        <w:pStyle w:val="RIVMStandaard"/>
      </w:pPr>
    </w:p>
    <w:p w:rsidR="001C280E" w:rsidRPr="001C280E" w:rsidRDefault="001C280E" w:rsidP="001C280E">
      <w:pPr>
        <w:pStyle w:val="RIVMStandaard"/>
        <w:numPr>
          <w:ilvl w:val="0"/>
          <w:numId w:val="10"/>
        </w:numPr>
      </w:pPr>
      <w:r w:rsidRPr="001C280E">
        <w:t>Wat is uw algemene indruk van de kwetsbaarheidsanalyse?</w:t>
      </w:r>
    </w:p>
    <w:p w:rsidR="001C280E" w:rsidRPr="001C280E" w:rsidRDefault="001C280E" w:rsidP="001C280E">
      <w:pPr>
        <w:pStyle w:val="RIVMStandaard"/>
      </w:pPr>
    </w:p>
    <w:p w:rsid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  <w:numPr>
          <w:ilvl w:val="0"/>
          <w:numId w:val="10"/>
        </w:numPr>
      </w:pPr>
      <w:r w:rsidRPr="001C280E">
        <w:t>Voldoet de kwetsbaarheidsanalyse aan de doelstelling?</w:t>
      </w:r>
      <w:r w:rsidRPr="001C280E">
        <w:br/>
      </w:r>
      <w:r w:rsidRPr="001C280E">
        <w:rPr>
          <w:i/>
        </w:rPr>
        <w:t>Enerzijds het in kaart brengen van biosecurity kwetsbaarheden in uw organisatie met bijbehorende risico’s en maatregelen; anderzijds bewustwording rondom biosecurity te vergroten</w:t>
      </w:r>
    </w:p>
    <w:p w:rsidR="001C280E" w:rsidRPr="001C280E" w:rsidRDefault="001C280E" w:rsidP="001C280E">
      <w:pPr>
        <w:pStyle w:val="RIVMStandaard"/>
      </w:pPr>
    </w:p>
    <w:p w:rsid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  <w:numPr>
          <w:ilvl w:val="0"/>
          <w:numId w:val="10"/>
        </w:numPr>
      </w:pPr>
      <w:r w:rsidRPr="001C280E">
        <w:t>Welk cijfer geeft u de kwetsbaarheidsanalyse (1= zeer slecht; 10=uitstekend)?</w:t>
      </w:r>
    </w:p>
    <w:p w:rsid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  <w:numPr>
          <w:ilvl w:val="0"/>
          <w:numId w:val="10"/>
        </w:numPr>
      </w:pPr>
      <w:proofErr w:type="gramStart"/>
      <w:r w:rsidRPr="001C280E">
        <w:t>Heeft</w:t>
      </w:r>
      <w:proofErr w:type="gramEnd"/>
      <w:r w:rsidRPr="001C280E">
        <w:t xml:space="preserve"> u opmerkingen of suggesties over de vragen in de kwetsbaarheidsanalyse (graag duidelijk aangeven over welke pijler en vraag het gaat)</w:t>
      </w:r>
    </w:p>
    <w:p w:rsidR="001C280E" w:rsidRPr="001C280E" w:rsidRDefault="001C280E" w:rsidP="001C280E">
      <w:pPr>
        <w:pStyle w:val="RIVMStandaard"/>
      </w:pPr>
    </w:p>
    <w:p w:rsid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  <w:numPr>
          <w:ilvl w:val="0"/>
          <w:numId w:val="10"/>
        </w:numPr>
      </w:pPr>
      <w:r w:rsidRPr="001C280E">
        <w:t>Zijn er vragen die u mist en kunt u dit toelichten?</w:t>
      </w: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  <w:numPr>
          <w:ilvl w:val="0"/>
          <w:numId w:val="10"/>
        </w:numPr>
      </w:pPr>
      <w:proofErr w:type="gramStart"/>
      <w:r w:rsidRPr="001C280E">
        <w:t>Heeft</w:t>
      </w:r>
      <w:proofErr w:type="gramEnd"/>
      <w:r w:rsidRPr="001C280E">
        <w:t xml:space="preserve"> u opmerkingen of suggesties over de scenario’s in de kwetsbaarheidsanalyse (graag duidelijk aangeven over welke pijler en scenario het gaat)</w:t>
      </w:r>
    </w:p>
    <w:p w:rsidR="001C280E" w:rsidRDefault="001C280E" w:rsidP="001C280E">
      <w:pPr>
        <w:pStyle w:val="RIVMStandaard"/>
      </w:pPr>
    </w:p>
    <w:p w:rsid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  <w:numPr>
          <w:ilvl w:val="0"/>
          <w:numId w:val="10"/>
        </w:numPr>
      </w:pPr>
      <w:proofErr w:type="gramStart"/>
      <w:r w:rsidRPr="001C280E">
        <w:t>Heeft</w:t>
      </w:r>
      <w:proofErr w:type="gramEnd"/>
      <w:r w:rsidRPr="001C280E">
        <w:t xml:space="preserve"> u eventueel suggesties voor andere scenario’s?</w:t>
      </w:r>
    </w:p>
    <w:p w:rsidR="001C280E" w:rsidRPr="001C280E" w:rsidRDefault="001C280E" w:rsidP="001C280E">
      <w:pPr>
        <w:pStyle w:val="RIVMStandaard"/>
      </w:pPr>
    </w:p>
    <w:p w:rsid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</w:pPr>
    </w:p>
    <w:p w:rsidR="001C280E" w:rsidRPr="001C280E" w:rsidRDefault="001C280E" w:rsidP="001C280E">
      <w:pPr>
        <w:pStyle w:val="RIVMStandaard"/>
        <w:numPr>
          <w:ilvl w:val="0"/>
          <w:numId w:val="10"/>
        </w:numPr>
      </w:pPr>
      <w:r w:rsidRPr="001C280E">
        <w:t xml:space="preserve">Overige opmerkingen over de kwetsbaarheidsanalyse: </w:t>
      </w:r>
    </w:p>
    <w:p w:rsidR="001C280E" w:rsidRPr="001C280E" w:rsidRDefault="001C280E" w:rsidP="001C280E">
      <w:pPr>
        <w:pStyle w:val="RIVMStandaard"/>
        <w:rPr>
          <w:b/>
          <w:i/>
        </w:rPr>
      </w:pPr>
    </w:p>
    <w:p w:rsidR="001C280E" w:rsidRPr="001C280E" w:rsidRDefault="001C280E" w:rsidP="001C280E">
      <w:pPr>
        <w:pStyle w:val="RIVMStandaard"/>
        <w:rPr>
          <w:b/>
          <w:i/>
        </w:rPr>
      </w:pPr>
    </w:p>
    <w:p w:rsidR="001C280E" w:rsidRPr="001C280E" w:rsidRDefault="001C280E" w:rsidP="001C280E">
      <w:pPr>
        <w:pStyle w:val="RIVMStandaard"/>
        <w:rPr>
          <w:b/>
          <w:i/>
        </w:rPr>
      </w:pPr>
    </w:p>
    <w:p w:rsidR="001C280E" w:rsidRPr="001C280E" w:rsidRDefault="001C280E" w:rsidP="001C280E">
      <w:pPr>
        <w:pStyle w:val="RIVMStandaard"/>
        <w:rPr>
          <w:b/>
          <w:i/>
        </w:rPr>
      </w:pPr>
    </w:p>
    <w:p w:rsidR="001C280E" w:rsidRPr="001C280E" w:rsidRDefault="001C280E" w:rsidP="001C280E">
      <w:pPr>
        <w:pStyle w:val="RIVMStandaard"/>
        <w:rPr>
          <w:b/>
          <w:i/>
        </w:rPr>
      </w:pPr>
    </w:p>
    <w:p w:rsidR="001C280E" w:rsidRDefault="001C280E">
      <w:pPr>
        <w:pStyle w:val="RIVMStandaard"/>
      </w:pPr>
    </w:p>
    <w:sectPr w:rsidR="001C280E">
      <w:headerReference w:type="default" r:id="rId12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1E" w:rsidRDefault="0071131E">
      <w:r>
        <w:separator/>
      </w:r>
    </w:p>
  </w:endnote>
  <w:endnote w:type="continuationSeparator" w:id="0">
    <w:p w:rsidR="0071131E" w:rsidRDefault="0071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EE7ABA">
      <w:tc>
        <w:tcPr>
          <w:tcW w:w="3881" w:type="dxa"/>
        </w:tcPr>
        <w:p w:rsidR="00EE7ABA" w:rsidRDefault="0071131E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EE7ABA" w:rsidRDefault="0071131E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1990" w:type="dxa"/>
        </w:tcPr>
        <w:p w:rsidR="00EE7ABA" w:rsidRDefault="0071131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1C280E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1C280E">
              <w:rPr>
                <w:noProof/>
              </w:rPr>
              <w:t>2</w:t>
            </w:r>
          </w:fldSimple>
        </w:p>
      </w:tc>
    </w:tr>
  </w:tbl>
  <w:p w:rsidR="00EE7ABA" w:rsidRDefault="00EE7ABA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EE7ABA">
      <w:tc>
        <w:tcPr>
          <w:tcW w:w="3881" w:type="dxa"/>
        </w:tcPr>
        <w:p w:rsidR="00EE7ABA" w:rsidRDefault="00EE7ABA">
          <w:pPr>
            <w:pStyle w:val="RIVMRubriceringMerking"/>
          </w:pPr>
        </w:p>
      </w:tc>
      <w:tc>
        <w:tcPr>
          <w:tcW w:w="3881" w:type="dxa"/>
        </w:tcPr>
        <w:p w:rsidR="00EE7ABA" w:rsidRDefault="00EE7ABA">
          <w:pPr>
            <w:pStyle w:val="Huisstijl-Paginanummer"/>
          </w:pPr>
        </w:p>
      </w:tc>
      <w:tc>
        <w:tcPr>
          <w:tcW w:w="1990" w:type="dxa"/>
        </w:tcPr>
        <w:p w:rsidR="00EE7ABA" w:rsidRDefault="00EE7ABA">
          <w:pPr>
            <w:pStyle w:val="Huisstijl-Paginanummer"/>
          </w:pPr>
        </w:p>
      </w:tc>
    </w:tr>
    <w:tr w:rsidR="00EE7ABA">
      <w:tc>
        <w:tcPr>
          <w:tcW w:w="3881" w:type="dxa"/>
        </w:tcPr>
        <w:p w:rsidR="00EE7ABA" w:rsidRDefault="00EE7ABA">
          <w:pPr>
            <w:pStyle w:val="Huisstijl-Paginanummer"/>
            <w:rPr>
              <w:b/>
            </w:rPr>
          </w:pPr>
        </w:p>
      </w:tc>
      <w:tc>
        <w:tcPr>
          <w:tcW w:w="3881" w:type="dxa"/>
        </w:tcPr>
        <w:p w:rsidR="00EE7ABA" w:rsidRDefault="00EE7ABA">
          <w:pPr>
            <w:pStyle w:val="Huisstijl-Paginanummer"/>
          </w:pPr>
        </w:p>
      </w:tc>
      <w:tc>
        <w:tcPr>
          <w:tcW w:w="1990" w:type="dxa"/>
        </w:tcPr>
        <w:p w:rsidR="00EE7ABA" w:rsidRDefault="00EE7ABA">
          <w:pPr>
            <w:pStyle w:val="Huisstijl-Paginanummer"/>
          </w:pPr>
        </w:p>
      </w:tc>
    </w:tr>
    <w:tr w:rsidR="00EE7ABA">
      <w:tc>
        <w:tcPr>
          <w:tcW w:w="3881" w:type="dxa"/>
        </w:tcPr>
        <w:p w:rsidR="00EE7ABA" w:rsidRDefault="00EE7ABA">
          <w:pPr>
            <w:pStyle w:val="Huisstijl-Paginanummer"/>
          </w:pPr>
        </w:p>
      </w:tc>
      <w:tc>
        <w:tcPr>
          <w:tcW w:w="3881" w:type="dxa"/>
        </w:tcPr>
        <w:p w:rsidR="00EE7ABA" w:rsidRDefault="00EE7ABA">
          <w:pPr>
            <w:pStyle w:val="Huisstijl-Paginanummer"/>
          </w:pPr>
        </w:p>
      </w:tc>
      <w:tc>
        <w:tcPr>
          <w:tcW w:w="1990" w:type="dxa"/>
        </w:tcPr>
        <w:p w:rsidR="00EE7ABA" w:rsidRDefault="00EE7ABA">
          <w:pPr>
            <w:pStyle w:val="Huisstijl-Paginanummer"/>
          </w:pPr>
        </w:p>
      </w:tc>
    </w:tr>
    <w:tr w:rsidR="00EE7ABA">
      <w:tc>
        <w:tcPr>
          <w:tcW w:w="3881" w:type="dxa"/>
        </w:tcPr>
        <w:p w:rsidR="00EE7ABA" w:rsidRDefault="001C280E">
          <w:pPr>
            <w:pStyle w:val="Huisstijl-Paginanummer"/>
            <w:rPr>
              <w:b/>
              <w:smallCaps/>
            </w:rPr>
          </w:pPr>
          <w:r>
            <w:t xml:space="preserve">U kunt dit formulier mailen naar: </w:t>
          </w:r>
          <w:hyperlink r:id="rId1" w:history="1">
            <w:r w:rsidRPr="004A3A28">
              <w:rPr>
                <w:rStyle w:val="Hyperlink"/>
              </w:rPr>
              <w:t>biosecurity@rivm.nl</w:t>
            </w:r>
          </w:hyperlink>
          <w:r>
            <w:t xml:space="preserve"> </w:t>
          </w:r>
        </w:p>
      </w:tc>
      <w:tc>
        <w:tcPr>
          <w:tcW w:w="3881" w:type="dxa"/>
        </w:tcPr>
        <w:p w:rsidR="00EE7ABA" w:rsidRDefault="00EE7ABA">
          <w:pPr>
            <w:pStyle w:val="Huisstijl-Paginanummer"/>
            <w:rPr>
              <w:b/>
              <w:smallCaps/>
            </w:rPr>
          </w:pPr>
        </w:p>
      </w:tc>
      <w:tc>
        <w:tcPr>
          <w:tcW w:w="1990" w:type="dxa"/>
        </w:tcPr>
        <w:p w:rsidR="00EE7ABA" w:rsidRDefault="0071131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803498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803498">
              <w:rPr>
                <w:noProof/>
              </w:rPr>
              <w:t>1</w:t>
            </w:r>
          </w:fldSimple>
        </w:p>
      </w:tc>
    </w:tr>
  </w:tbl>
  <w:p w:rsidR="00EE7ABA" w:rsidRDefault="00EE7ABA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1E" w:rsidRDefault="0071131E">
      <w:r>
        <w:separator/>
      </w:r>
    </w:p>
  </w:footnote>
  <w:footnote w:type="continuationSeparator" w:id="0">
    <w:p w:rsidR="0071131E" w:rsidRDefault="0071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A" w:rsidRDefault="00EE7ABA">
    <w:pPr>
      <w:pStyle w:val="Header"/>
      <w:spacing w:line="400" w:lineRule="exact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71131E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ABA" w:rsidRDefault="00EE7ABA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EE7ABA" w:rsidRDefault="00EE7ABA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A" w:rsidRDefault="0071131E">
    <w:pPr>
      <w:pStyle w:val="RIVMStandaar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ABA" w:rsidRPr="001C280E" w:rsidRDefault="001C280E" w:rsidP="001C280E">
                          <w:pPr>
                            <w:pStyle w:val="Huisstijl-AfzendgegevensW1"/>
                            <w:rPr>
                              <w:b/>
                            </w:rPr>
                          </w:pPr>
                          <w:r w:rsidRPr="001C280E">
                            <w:rPr>
                              <w:b/>
                            </w:rPr>
                            <w:t>Bureau Biosecurity</w:t>
                          </w:r>
                        </w:p>
                        <w:p w:rsidR="001C280E" w:rsidRDefault="001C280E" w:rsidP="001C280E">
                          <w:pPr>
                            <w:pStyle w:val="Huisstijl-AfzendgegevensW1"/>
                          </w:pPr>
                          <w:r>
                            <w:t>Rijksinstituut voor Volksgezondheid en Milieu</w:t>
                          </w:r>
                        </w:p>
                        <w:p w:rsidR="00EE7ABA" w:rsidRDefault="0071131E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EE7ABA" w:rsidRDefault="0071131E">
                          <w:pPr>
                            <w:pStyle w:val="Huisstijl-Afzendgegevens"/>
                          </w:pPr>
                          <w:r>
                            <w:t>3720 BA Bilthoven</w:t>
                          </w:r>
                        </w:p>
                        <w:p w:rsidR="00EE7ABA" w:rsidRDefault="0071131E">
                          <w:pPr>
                            <w:pStyle w:val="Huisstijl-Afzendgegevens"/>
                          </w:pPr>
                          <w:r>
                            <w:t>www.bureaubiosecurity.nl</w:t>
                          </w:r>
                        </w:p>
                        <w:p w:rsidR="00EE7ABA" w:rsidRDefault="00EE7ABA">
                          <w:pPr>
                            <w:pStyle w:val="Huisstijl-Afzendgegevens"/>
                          </w:pPr>
                        </w:p>
                        <w:p w:rsidR="00EE7ABA" w:rsidRDefault="0071131E">
                          <w:pPr>
                            <w:pStyle w:val="Huisstijl-Afzendgegevens"/>
                          </w:pPr>
                          <w:proofErr w:type="gramStart"/>
                          <w:r>
                            <w:t>T  </w:t>
                          </w:r>
                          <w:proofErr w:type="gramEnd"/>
                          <w:r>
                            <w:t>030 274 3120</w:t>
                          </w:r>
                        </w:p>
                        <w:p w:rsidR="00EE7ABA" w:rsidRDefault="0071131E">
                          <w:pPr>
                            <w:pStyle w:val="Huisstijl-Afzendgegevens"/>
                          </w:pPr>
                          <w:r>
                            <w:t>biosecurity@rivm.nl</w:t>
                          </w:r>
                          <w:r w:rsidR="001C280E">
                            <w:t xml:space="preserve"> </w:t>
                          </w:r>
                        </w:p>
                        <w:p w:rsidR="001C280E" w:rsidRDefault="001C280E">
                          <w:pPr>
                            <w:pStyle w:val="Huisstijl-Afzendgegevens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</w:p>
                        <w:p w:rsidR="00EE7ABA" w:rsidRDefault="0071131E">
                          <w:pPr>
                            <w:pStyle w:val="Huisstijl-Afzendgegevens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>
                            <w:t>www.</w:t>
                          </w:r>
                          <w:proofErr w:type="gramStart"/>
                          <w:r>
                            <w:t>biosecuritytoolkit</w:t>
                          </w:r>
                          <w:proofErr w:type="gramEnd"/>
                          <w: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EE7ABA" w:rsidRPr="001C280E" w:rsidRDefault="001C280E" w:rsidP="001C280E">
                    <w:pPr>
                      <w:pStyle w:val="Huisstijl-AfzendgegevensW1"/>
                      <w:rPr>
                        <w:b/>
                      </w:rPr>
                    </w:pPr>
                    <w:r w:rsidRPr="001C280E">
                      <w:rPr>
                        <w:b/>
                      </w:rPr>
                      <w:t>Bureau Biosecurity</w:t>
                    </w:r>
                  </w:p>
                  <w:p w:rsidR="001C280E" w:rsidRDefault="001C280E" w:rsidP="001C280E">
                    <w:pPr>
                      <w:pStyle w:val="Huisstijl-AfzendgegevensW1"/>
                    </w:pPr>
                    <w:r>
                      <w:t>Rijksinstituut voor Volksgezondheid en Milieu</w:t>
                    </w:r>
                  </w:p>
                  <w:p w:rsidR="00EE7ABA" w:rsidRDefault="0071131E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EE7ABA" w:rsidRDefault="0071131E">
                    <w:pPr>
                      <w:pStyle w:val="Huisstijl-Afzendgegevens"/>
                    </w:pPr>
                    <w:r>
                      <w:t>3720 BA</w:t>
                    </w:r>
                    <w:r>
                      <w:t> </w:t>
                    </w:r>
                    <w:r>
                      <w:t>Bilthoven</w:t>
                    </w:r>
                  </w:p>
                  <w:p w:rsidR="00EE7ABA" w:rsidRDefault="0071131E">
                    <w:pPr>
                      <w:pStyle w:val="Huisstijl-Afzendgegevens"/>
                    </w:pPr>
                    <w:r>
                      <w:t>www.bureaubiosecurity.nl</w:t>
                    </w:r>
                  </w:p>
                  <w:p w:rsidR="00EE7ABA" w:rsidRDefault="00EE7ABA">
                    <w:pPr>
                      <w:pStyle w:val="Huisstijl-Afzendgegevens"/>
                    </w:pPr>
                  </w:p>
                  <w:p w:rsidR="00EE7ABA" w:rsidRDefault="0071131E">
                    <w:pPr>
                      <w:pStyle w:val="Huisstijl-Afzendgegevens"/>
                    </w:pPr>
                    <w:proofErr w:type="gramStart"/>
                    <w:r>
                      <w:t>T</w:t>
                    </w:r>
                    <w:r>
                      <w:t>  </w:t>
                    </w:r>
                    <w:proofErr w:type="gramEnd"/>
                    <w:r>
                      <w:t>030 274 3120</w:t>
                    </w:r>
                  </w:p>
                  <w:p w:rsidR="00EE7ABA" w:rsidRDefault="0071131E">
                    <w:pPr>
                      <w:pStyle w:val="Huisstijl-Afzendgegevens"/>
                    </w:pPr>
                    <w:r>
                      <w:t>biosecurity@rivm.nl</w:t>
                    </w:r>
                    <w:r w:rsidR="001C280E">
                      <w:t xml:space="preserve"> </w:t>
                    </w:r>
                  </w:p>
                  <w:p w:rsidR="001C280E" w:rsidRDefault="001C280E">
                    <w:pPr>
                      <w:pStyle w:val="Huisstijl-Afzendgegevens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</w:p>
                  <w:p w:rsidR="00EE7ABA" w:rsidRDefault="0071131E">
                    <w:pPr>
                      <w:pStyle w:val="Huisstijl-Afzendgegevens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>
                      <w:t>www.</w:t>
                    </w:r>
                    <w:proofErr w:type="gramStart"/>
                    <w:r>
                      <w:t>biosecuritytoolkit</w:t>
                    </w:r>
                    <w:proofErr w:type="gramEnd"/>
                    <w: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A" w:rsidRDefault="00EE7ABA">
    <w:pPr>
      <w:pStyle w:val="Header"/>
      <w:spacing w:line="400" w:lineRule="exact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EE7ABA">
    <w:pPr>
      <w:pStyle w:val="RIVMStandaard"/>
    </w:pPr>
  </w:p>
  <w:p w:rsidR="00EE7ABA" w:rsidRDefault="0071131E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ABA" w:rsidRDefault="00EE7ABA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WP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" filled="f" stroked="f">
              <v:textbox inset="0,0,0,0">
                <w:txbxContent>
                  <w:p w:rsidR="00EE7ABA" w:rsidRDefault="00EE7ABA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224867BF"/>
    <w:multiLevelType w:val="hybridMultilevel"/>
    <w:tmpl w:val="E544160E"/>
    <w:lvl w:ilvl="0" w:tplc="3EA0D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5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9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1C280E"/>
    <w:rsid w:val="001C280E"/>
    <w:rsid w:val="0071131E"/>
    <w:rsid w:val="00803498"/>
    <w:rsid w:val="00E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character" w:styleId="Hyperlink">
    <w:name w:val="Hyperlink"/>
    <w:basedOn w:val="DefaultParagraphFont"/>
    <w:rsid w:val="001C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character" w:styleId="Hyperlink">
    <w:name w:val="Hyperlink"/>
    <w:basedOn w:val="DefaultParagraphFont"/>
    <w:rsid w:val="001C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osecurity@rivm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vdlm\AppData\Local\Microsoft\Windows\Temporary%20Internet%20Files\Content.IE5\YCCDKSRA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den Berg</dc:creator>
  <cp:lastModifiedBy>Rik Bleijs</cp:lastModifiedBy>
  <cp:revision>2</cp:revision>
  <cp:lastPrinted>2010-10-13T11:22:00Z</cp:lastPrinted>
  <dcterms:created xsi:type="dcterms:W3CDTF">2017-11-30T14:50:00Z</dcterms:created>
  <dcterms:modified xsi:type="dcterms:W3CDTF">2017-11-30T14:50:00Z</dcterms:modified>
</cp:coreProperties>
</file>